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855" w14:textId="7E79C42F"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3819B602" w:rsidR="00C32BB8" w:rsidRDefault="0017581F" w:rsidP="00C32BB8">
      <w:pPr>
        <w:pStyle w:val="Unnumberedparagraph"/>
        <w:rPr>
          <w:lang w:eastAsia="en-GB"/>
        </w:rPr>
      </w:pPr>
      <w:r>
        <w:rPr>
          <w:lang w:eastAsia="en-GB"/>
        </w:rPr>
        <w:t>His</w:t>
      </w:r>
      <w:r w:rsidR="00C32BB8">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324EA767"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proofErr w:type="spellStart"/>
        <w:r w:rsidR="00A77F9C">
          <w:rPr>
            <w:rStyle w:val="Hyperlink"/>
            <w:lang w:eastAsia="en-GB"/>
          </w:rPr>
          <w:t>a</w:t>
        </w:r>
        <w:proofErr w:type="spellEnd"/>
        <w:r w:rsidR="00A77F9C">
          <w:rPr>
            <w:rStyle w:val="Hyperlink"/>
            <w:lang w:eastAsia="en-GB"/>
          </w:rPr>
          <w:t xml:space="preserve"> graded inspection, which is carried out under section 5 of the Education Act 2005</w:t>
        </w:r>
      </w:hyperlink>
      <w:r w:rsidR="00777675">
        <w:rPr>
          <w:rStyle w:val="Hyperlink"/>
          <w:lang w:eastAsia="en-GB"/>
        </w:rPr>
        <w:t xml:space="preserve"> (the Act)</w:t>
      </w:r>
      <w:r w:rsidRPr="00B75E8C">
        <w:rPr>
          <w:lang w:eastAsia="en-GB"/>
        </w:rPr>
        <w:t xml:space="preserve">, we will then normally go into the school about once every </w:t>
      </w:r>
      <w:r w:rsidR="00777675">
        <w:rPr>
          <w:lang w:eastAsia="en-GB"/>
        </w:rPr>
        <w:t>4</w:t>
      </w:r>
      <w:r w:rsidR="00777675" w:rsidRPr="00B75E8C">
        <w:rPr>
          <w:lang w:eastAsia="en-GB"/>
        </w:rPr>
        <w:t xml:space="preserve"> </w:t>
      </w:r>
      <w:r w:rsidRPr="00B75E8C">
        <w:rPr>
          <w:lang w:eastAsia="en-GB"/>
        </w:rPr>
        <w:t>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hyperlink r:id="rId13">
        <w:r w:rsidR="00A77F9C">
          <w:rPr>
            <w:rStyle w:val="Hyperlink"/>
            <w:lang w:eastAsia="en-GB"/>
          </w:rPr>
          <w:t>ungraded inspection, and it is carried out under section 8 of the Act</w:t>
        </w:r>
      </w:hyperlink>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w:t>
      </w:r>
      <w:r w:rsidR="00D54E5A">
        <w:rPr>
          <w:lang w:eastAsia="en-GB"/>
        </w:rPr>
        <w:t>graded</w:t>
      </w:r>
      <w:r w:rsidR="00800780">
        <w:rPr>
          <w:lang w:eastAsia="en-GB"/>
        </w:rPr>
        <w:t xml:space="preserve"> </w:t>
      </w:r>
      <w:r w:rsidRPr="00B75E8C">
        <w:rPr>
          <w:lang w:eastAsia="en-GB"/>
        </w:rPr>
        <w:t>inspection</w:t>
      </w:r>
      <w:r w:rsidR="00D806E3">
        <w:rPr>
          <w:lang w:eastAsia="en-GB"/>
        </w:rPr>
        <w:t>.</w:t>
      </w:r>
      <w:r w:rsidRPr="00B75E8C">
        <w:rPr>
          <w:lang w:eastAsia="en-GB"/>
        </w:rPr>
        <w:t xml:space="preserve"> Usually</w:t>
      </w:r>
      <w:r w:rsidR="00777675">
        <w:rPr>
          <w:lang w:eastAsia="en-GB"/>
        </w:rPr>
        <w:t>,</w:t>
      </w:r>
      <w:r w:rsidRPr="00B75E8C">
        <w:rPr>
          <w:lang w:eastAsia="en-GB"/>
        </w:rPr>
        <w:t xml:space="preserve"> this is within </w:t>
      </w:r>
      <w:r w:rsidR="00777675">
        <w:rPr>
          <w:lang w:eastAsia="en-GB"/>
        </w:rPr>
        <w:t>1</w:t>
      </w:r>
      <w:r>
        <w:rPr>
          <w:lang w:eastAsia="en-GB"/>
        </w:rPr>
        <w:t xml:space="preserve"> to </w:t>
      </w:r>
      <w:r w:rsidR="00777675">
        <w:rPr>
          <w:lang w:eastAsia="en-GB"/>
        </w:rPr>
        <w:t>2</w:t>
      </w:r>
      <w:r>
        <w:rPr>
          <w:lang w:eastAsia="en-GB"/>
        </w:rPr>
        <w:t xml:space="preserve">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4F0FE4AD" w:rsidR="000A3E30" w:rsidRPr="000A3E30" w:rsidRDefault="000A3E30" w:rsidP="000A3E30">
      <w:pPr>
        <w:pStyle w:val="Unnumberedparagraph"/>
        <w:rPr>
          <w:lang w:eastAsia="en-GB"/>
        </w:rPr>
      </w:pPr>
      <w:r w:rsidRPr="000A3E30">
        <w:rPr>
          <w:lang w:eastAsia="en-GB"/>
        </w:rPr>
        <w:t xml:space="preserve">Although </w:t>
      </w:r>
      <w:proofErr w:type="gramStart"/>
      <w:r w:rsidRPr="000A3E30">
        <w:rPr>
          <w:lang w:eastAsia="en-GB"/>
        </w:rPr>
        <w:t>most good</w:t>
      </w:r>
      <w:proofErr w:type="gramEnd"/>
      <w:r w:rsidRPr="000A3E30">
        <w:rPr>
          <w:lang w:eastAsia="en-GB"/>
        </w:rPr>
        <w:t xml:space="preserve">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79DD5B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CF0FFA">
        <w:rPr>
          <w:lang w:eastAsia="en-GB"/>
        </w:rPr>
        <w:t>2</w:t>
      </w:r>
      <w:r w:rsidR="002D56ED">
        <w:rPr>
          <w:lang w:eastAsia="en-GB"/>
        </w:rPr>
        <w:t xml:space="preserve">.5 </w:t>
      </w:r>
      <w:r w:rsidR="00CF0FFA">
        <w:rPr>
          <w:lang w:eastAsia="en-GB"/>
        </w:rPr>
        <w:t>years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CF0FFA">
        <w:rPr>
          <w:lang w:eastAsia="en-GB"/>
        </w:rPr>
        <w:t>2</w:t>
      </w:r>
      <w:r w:rsidR="002D56ED">
        <w:rPr>
          <w:lang w:eastAsia="en-GB"/>
        </w:rPr>
        <w:t>.5</w:t>
      </w:r>
      <w:r w:rsidR="00CF0FFA">
        <w:rPr>
          <w:lang w:eastAsia="en-GB"/>
        </w:rPr>
        <w:t xml:space="preserve"> years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7F3EEF36"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are now once again </w:t>
      </w:r>
      <w:hyperlink r:id="rId14" w:history="1">
        <w:r w:rsidR="007E5C4B">
          <w:rPr>
            <w:rStyle w:val="Hyperlink"/>
          </w:rPr>
          <w:t>subject to routine inspections</w:t>
        </w:r>
      </w:hyperlink>
      <w:r>
        <w:t xml:space="preserve">. This also applies to academy </w:t>
      </w:r>
      <w:r>
        <w:lastRenderedPageBreak/>
        <w:t xml:space="preserve">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31DE0526"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w:t>
      </w:r>
      <w:r w:rsidR="00CF0FFA">
        <w:t xml:space="preserve">normally </w:t>
      </w:r>
      <w:r w:rsidRPr="00CC184F">
        <w:t xml:space="preserve">receive an initial </w:t>
      </w:r>
      <w:r w:rsidR="00A27D98">
        <w:t>ungraded</w:t>
      </w:r>
      <w:r w:rsidRPr="00CC184F">
        <w:t xml:space="preserve"> inspection. If</w:t>
      </w:r>
      <w:r w:rsidR="009E24D0">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936A6F">
        <w:t xml:space="preserve"> 12 months</w:t>
      </w:r>
      <w:r w:rsidRPr="00CC184F">
        <w:t xml:space="preserve"> or </w:t>
      </w:r>
      <w:r>
        <w:t>as soon as possible thereafter</w:t>
      </w:r>
      <w:r w:rsidR="00E23A69">
        <w:t xml:space="preserve"> and, in any event, before 1 August 2026</w:t>
      </w:r>
      <w:r w:rsidRPr="00CC184F">
        <w:t xml:space="preserve">. Beyond these initial inspections, future inspections for these schools will take place as set out </w:t>
      </w:r>
      <w:r>
        <w:t xml:space="preserve">in </w:t>
      </w:r>
      <w:r w:rsidR="00551CB2">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51FFF0FC"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w:t>
      </w:r>
      <w:r w:rsidR="00CF0FFA">
        <w:rPr>
          <w:lang w:eastAsia="en-GB"/>
        </w:rPr>
        <w:t>2</w:t>
      </w:r>
      <w:r>
        <w:rPr>
          <w:lang w:eastAsia="en-GB"/>
        </w:rPr>
        <w:t xml:space="preserve">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CF0FFA">
        <w:rPr>
          <w:lang w:eastAsia="en-GB"/>
        </w:rPr>
        <w:t>1</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3" w:name="_Toc16177589"/>
      <w:r>
        <w:t>What judgements do inspectors make</w:t>
      </w:r>
      <w:r w:rsidR="00BA3E70">
        <w:t xml:space="preserve"> on a graded inspection</w:t>
      </w:r>
      <w:r>
        <w:t>?</w:t>
      </w:r>
      <w:bookmarkEnd w:id="3"/>
    </w:p>
    <w:p w14:paraId="07289A4C" w14:textId="62CCC55E"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 xml:space="preserve">nd the </w:t>
      </w:r>
      <w:r w:rsidR="00CF0FFA">
        <w:rPr>
          <w:lang w:eastAsia="en-GB"/>
        </w:rPr>
        <w:t>4</w:t>
      </w:r>
      <w:r w:rsidR="00031D3C">
        <w:rPr>
          <w:lang w:eastAsia="en-GB"/>
        </w:rPr>
        <w:t xml:space="preserve"> key judgements</w:t>
      </w:r>
      <w:r w:rsidR="004E6468">
        <w:rPr>
          <w:lang w:eastAsia="en-GB"/>
        </w:rPr>
        <w:t>:</w:t>
      </w:r>
    </w:p>
    <w:p w14:paraId="1A141A40" w14:textId="1502C8E8" w:rsidR="006B0D75" w:rsidRDefault="00A9436D" w:rsidP="00FC2394">
      <w:pPr>
        <w:pStyle w:val="Bulletsspaced"/>
        <w:rPr>
          <w:lang w:eastAsia="en-GB"/>
        </w:rPr>
      </w:pPr>
      <w:r>
        <w:rPr>
          <w:lang w:eastAsia="en-GB"/>
        </w:rPr>
        <w:t>t</w:t>
      </w:r>
      <w:r w:rsidR="006B0D75">
        <w:rPr>
          <w:lang w:eastAsia="en-GB"/>
        </w:rPr>
        <w:t>he quality of education</w:t>
      </w:r>
    </w:p>
    <w:p w14:paraId="103FC2F3" w14:textId="4B7BEC10" w:rsidR="006B0D75" w:rsidRDefault="00A9436D" w:rsidP="00FC2394">
      <w:pPr>
        <w:pStyle w:val="Bulletsspaced"/>
        <w:rPr>
          <w:lang w:eastAsia="en-GB"/>
        </w:rPr>
      </w:pPr>
      <w:r>
        <w:rPr>
          <w:lang w:eastAsia="en-GB"/>
        </w:rPr>
        <w:t>b</w:t>
      </w:r>
      <w:r w:rsidR="006B0D75">
        <w:rPr>
          <w:lang w:eastAsia="en-GB"/>
        </w:rPr>
        <w:t>ehaviour and attitudes</w:t>
      </w:r>
    </w:p>
    <w:p w14:paraId="79269281" w14:textId="08F982B0" w:rsidR="006B0D75" w:rsidRDefault="00A9436D" w:rsidP="00FC2394">
      <w:pPr>
        <w:pStyle w:val="Bulletsspaced"/>
        <w:rPr>
          <w:lang w:eastAsia="en-GB"/>
        </w:rPr>
      </w:pPr>
      <w:r>
        <w:rPr>
          <w:lang w:eastAsia="en-GB"/>
        </w:rPr>
        <w:t>p</w:t>
      </w:r>
      <w:r w:rsidR="006B0D75">
        <w:rPr>
          <w:lang w:eastAsia="en-GB"/>
        </w:rPr>
        <w:t>ersonal development</w:t>
      </w:r>
    </w:p>
    <w:p w14:paraId="57CF61D6" w14:textId="4A3C83E7" w:rsidR="006B0D75" w:rsidRDefault="00A9436D" w:rsidP="00CF0FFA">
      <w:pPr>
        <w:pStyle w:val="Bulletsspaced-lastbullet"/>
        <w:rPr>
          <w:lang w:eastAsia="en-GB"/>
        </w:rPr>
      </w:pPr>
      <w:r>
        <w:t>l</w:t>
      </w:r>
      <w:r w:rsidR="006B0D75">
        <w:t>eadership</w:t>
      </w:r>
      <w:r w:rsidR="006B0D75">
        <w:rPr>
          <w:lang w:eastAsia="en-GB"/>
        </w:rPr>
        <w:t xml:space="preserve"> and management</w:t>
      </w:r>
      <w:r w:rsidR="004E6468">
        <w:rPr>
          <w:lang w:eastAsia="en-GB"/>
        </w:rPr>
        <w:t>.</w:t>
      </w:r>
    </w:p>
    <w:p w14:paraId="45E4ABD6" w14:textId="3397906A" w:rsidR="00C32BB8" w:rsidRDefault="00CF0FFA" w:rsidP="00C32BB8">
      <w:pPr>
        <w:pStyle w:val="Unnumberedparagraph"/>
        <w:rPr>
          <w:lang w:eastAsia="en-GB"/>
        </w:rPr>
      </w:pPr>
      <w:r>
        <w:rPr>
          <w:lang w:eastAsia="en-GB"/>
        </w:rPr>
        <w:t>When</w:t>
      </w:r>
      <w:r w:rsidR="00C32BB8">
        <w:rPr>
          <w:lang w:eastAsia="en-GB"/>
        </w:rPr>
        <w:t xml:space="preserve"> applicable, inspectors will also make a graded judgement on the effectiveness of the early years or </w:t>
      </w:r>
      <w:r w:rsidR="00C32BB8" w:rsidDel="004E6468">
        <w:rPr>
          <w:lang w:eastAsia="en-GB"/>
        </w:rPr>
        <w:t>sixth</w:t>
      </w:r>
      <w:r w:rsidR="004E6468">
        <w:rPr>
          <w:lang w:eastAsia="en-GB"/>
        </w:rPr>
        <w:t>-</w:t>
      </w:r>
      <w:r w:rsidR="00C32BB8">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FC2394">
      <w:pPr>
        <w:pStyle w:val="Bulletsspaced"/>
        <w:rPr>
          <w:lang w:eastAsia="en-GB"/>
        </w:rPr>
      </w:pPr>
      <w:r>
        <w:rPr>
          <w:lang w:eastAsia="en-GB"/>
        </w:rPr>
        <w:t xml:space="preserve">grade 1 (outstanding) </w:t>
      </w:r>
    </w:p>
    <w:p w14:paraId="43DBE17E" w14:textId="471CA0D9" w:rsidR="00C32BB8" w:rsidRDefault="00C32BB8" w:rsidP="00FC2394">
      <w:pPr>
        <w:pStyle w:val="Bulletsspaced"/>
        <w:rPr>
          <w:lang w:eastAsia="en-GB"/>
        </w:rPr>
      </w:pPr>
      <w:r>
        <w:rPr>
          <w:lang w:eastAsia="en-GB"/>
        </w:rPr>
        <w:t xml:space="preserve">grade 2 (good) </w:t>
      </w:r>
    </w:p>
    <w:p w14:paraId="65666DAC" w14:textId="0FE16AA2" w:rsidR="00C32BB8" w:rsidRDefault="00C32BB8" w:rsidP="00FC2394">
      <w:pPr>
        <w:pStyle w:val="Bulletsspaced"/>
        <w:rPr>
          <w:lang w:eastAsia="en-GB"/>
        </w:rPr>
      </w:pPr>
      <w:r>
        <w:rPr>
          <w:lang w:eastAsia="en-GB"/>
        </w:rPr>
        <w:t>grade 3 (requires improvement)</w:t>
      </w:r>
    </w:p>
    <w:p w14:paraId="258A4397" w14:textId="6C8C6393" w:rsidR="00C32BB8" w:rsidRDefault="00C32BB8" w:rsidP="00CF0FFA">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64BC8E79" w:rsidR="00C32BB8" w:rsidRDefault="00C32BB8" w:rsidP="00C32BB8">
      <w:pPr>
        <w:pStyle w:val="Unnumberedparagraph"/>
      </w:pPr>
      <w:r>
        <w:t>If inspectors judge a school to be inadequate</w:t>
      </w:r>
      <w:r w:rsidR="00592C59">
        <w:t>,</w:t>
      </w:r>
      <w:r>
        <w:t xml:space="preserve"> it will be placed in one of the follo</w:t>
      </w:r>
      <w:r w:rsidR="00DC09C0">
        <w:t xml:space="preserve">wing </w:t>
      </w:r>
      <w:r w:rsidR="00CF0FFA">
        <w:t>2</w:t>
      </w:r>
      <w:r w:rsidR="00DC09C0">
        <w:t xml:space="preserve"> categories of concern.</w:t>
      </w:r>
    </w:p>
    <w:p w14:paraId="38D52B34" w14:textId="34636387" w:rsidR="00A77FD5" w:rsidRDefault="00551CB2" w:rsidP="00CF0FFA">
      <w:pPr>
        <w:pStyle w:val="Bulletsspaced"/>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CF0FFA">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CF0FFA">
      <w:pPr>
        <w:pStyle w:val="Bulletsdashes"/>
        <w:tabs>
          <w:tab w:val="clear" w:pos="1627"/>
        </w:tabs>
        <w:ind w:left="1247" w:hanging="340"/>
      </w:pPr>
      <w:r w:rsidRPr="00DC09C0">
        <w:t>not showing the capacity to make the improvements needed.</w:t>
      </w:r>
    </w:p>
    <w:p w14:paraId="7B74A646" w14:textId="3C36E6B3" w:rsidR="004131B9" w:rsidRPr="004131B9" w:rsidRDefault="00551CB2" w:rsidP="00CF0FFA">
      <w:pPr>
        <w:pStyle w:val="Bulletsspaced-lastbullet"/>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w:t>
      </w:r>
      <w:proofErr w:type="gramStart"/>
      <w:r w:rsidR="004131B9" w:rsidRPr="004131B9">
        <w:t>social</w:t>
      </w:r>
      <w:proofErr w:type="gramEnd"/>
      <w:r w:rsidR="004131B9" w:rsidRPr="004131B9">
        <w:t xml:space="preserve">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0AAAC9FB"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CF0FFA">
        <w:rPr>
          <w:lang w:val="en"/>
        </w:rPr>
        <w:t>2</w:t>
      </w:r>
      <w:r w:rsidR="002D56ED">
        <w:rPr>
          <w:lang w:val="en"/>
        </w:rPr>
        <w:t xml:space="preserve">.5 </w:t>
      </w:r>
      <w:r w:rsidR="00CF0FFA">
        <w:rPr>
          <w:lang w:val="en"/>
        </w:rPr>
        <w:t>years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lastRenderedPageBreak/>
        <w:t>What happens during an inspection?</w:t>
      </w:r>
      <w:bookmarkEnd w:id="6"/>
      <w:r>
        <w:rPr>
          <w:rFonts w:eastAsia="Arial Unicode MS" w:hAnsi="Arial Unicode MS" w:cs="Arial Unicode MS"/>
        </w:rPr>
        <w:t xml:space="preserve"> </w:t>
      </w:r>
    </w:p>
    <w:p w14:paraId="5823BD5D" w14:textId="3C3E9E85" w:rsidR="008A593F" w:rsidRDefault="00BC345A" w:rsidP="00BC345A">
      <w:pPr>
        <w:pStyle w:val="Unnumberedparagraph"/>
      </w:pPr>
      <w:r>
        <w:t xml:space="preserve">Inspectors </w:t>
      </w:r>
      <w:r w:rsidR="00C32BB8">
        <w:t>talk to the headteacher</w:t>
      </w:r>
      <w:r w:rsidR="00537150">
        <w:t xml:space="preserve"> and other school leaders who are responsible for making key decisions about how the school operates (for example o</w:t>
      </w:r>
      <w:r w:rsidR="00CD2AD4">
        <w:t>n</w:t>
      </w:r>
      <w:r w:rsidR="00537150">
        <w:t xml:space="preserve"> curriculum and behaviour), governors, </w:t>
      </w:r>
      <w:proofErr w:type="gramStart"/>
      <w:r w:rsidR="00537150">
        <w:t>staff</w:t>
      </w:r>
      <w:proofErr w:type="gramEnd"/>
      <w:r w:rsidR="00537150">
        <w:t xml:space="preserve"> and pupils</w:t>
      </w:r>
      <w:r w:rsidR="00572352">
        <w:t>,</w:t>
      </w:r>
      <w:r w:rsidR="00C32BB8">
        <w:t xml:space="preserve"> and consider your views as a parent. </w:t>
      </w:r>
      <w:r w:rsidR="00572352">
        <w:t xml:space="preserve"> If the school is an academy, they also talk to any trust leaders who have a role </w:t>
      </w:r>
      <w:r w:rsidR="00470060">
        <w:t>in running the school</w:t>
      </w:r>
      <w:r w:rsidR="00A814F4">
        <w:t>, inclu</w:t>
      </w:r>
      <w:r w:rsidR="000B6384">
        <w:t>d</w:t>
      </w:r>
      <w:r w:rsidR="00A814F4">
        <w:t xml:space="preserve">ing the </w:t>
      </w:r>
      <w:r w:rsidR="002D56ED">
        <w:t>c</w:t>
      </w:r>
      <w:r w:rsidR="00A814F4">
        <w:t xml:space="preserve">hief </w:t>
      </w:r>
      <w:r w:rsidR="002D56ED">
        <w:t>e</w:t>
      </w:r>
      <w:r w:rsidR="00A814F4">
        <w:t xml:space="preserve">xecutive </w:t>
      </w:r>
      <w:r w:rsidR="002D56ED">
        <w:t>o</w:t>
      </w:r>
      <w:r w:rsidR="00A814F4">
        <w:t>fficer and e</w:t>
      </w:r>
      <w:r w:rsidR="00A67F47">
        <w:t xml:space="preserve">xecutive headteachers or directors of education (where applicable). They also talk to trustees. </w:t>
      </w:r>
      <w:r w:rsidR="00C32BB8">
        <w:t xml:space="preserve">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proofErr w:type="gramStart"/>
      <w:r w:rsidR="00BC345A">
        <w:t>attitudes</w:t>
      </w:r>
      <w:proofErr w:type="gramEnd"/>
      <w:r>
        <w:t xml:space="preserve"> and welfare of pupils at the school, the promotion of spiritual, moral, social and cultural development; and how well the school is led and managed. </w:t>
      </w:r>
    </w:p>
    <w:p w14:paraId="0D6D35A1" w14:textId="3E1C7EF6" w:rsidR="00C32BB8" w:rsidRPr="00C32BB8" w:rsidRDefault="00C32BB8" w:rsidP="00C32BB8">
      <w:pPr>
        <w:pStyle w:val="Unnumberedparagraph"/>
        <w:rPr>
          <w:sz w:val="22"/>
        </w:rPr>
      </w:pPr>
      <w:r w:rsidRPr="00000143">
        <w:t xml:space="preserve">For information about the inspection of boarding or residential provision in schools, </w:t>
      </w:r>
      <w:r w:rsidR="009B345E">
        <w:t>you should</w:t>
      </w:r>
      <w:r w:rsidR="009B345E" w:rsidRPr="00000143">
        <w:t xml:space="preserve"> </w:t>
      </w:r>
      <w:r w:rsidRPr="00000143">
        <w:t xml:space="preserve">refer to the </w:t>
      </w:r>
      <w:hyperlink r:id="rId15" w:history="1">
        <w:r w:rsidRPr="0093366E">
          <w:rPr>
            <w:rStyle w:val="Hyperlink"/>
          </w:rPr>
          <w:t>guidance for schools on being inspected as a boarding or residential school</w:t>
        </w:r>
      </w:hyperlink>
      <w:r w:rsidR="0093366E">
        <w:t>.</w:t>
      </w:r>
    </w:p>
    <w:p w14:paraId="37B054B5" w14:textId="30D32989" w:rsidR="00E27BC4" w:rsidRPr="00E27BC4" w:rsidRDefault="00E27BC4" w:rsidP="00A61378">
      <w:pPr>
        <w:pStyle w:val="Heading1"/>
      </w:pPr>
      <w:bookmarkStart w:id="7"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proofErr w:type="gramStart"/>
      <w:r w:rsidR="00B7209A">
        <w:rPr>
          <w:lang w:eastAsia="en-GB"/>
        </w:rPr>
        <w:t>take into account</w:t>
      </w:r>
      <w:proofErr w:type="gramEnd"/>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663F7C28" w:rsidR="00E27BC4" w:rsidRPr="00E27BC4" w:rsidRDefault="00FB625C" w:rsidP="00A61378">
      <w:pPr>
        <w:pStyle w:val="Unnumberedparagraph"/>
        <w:rPr>
          <w:lang w:eastAsia="en-GB"/>
        </w:rPr>
      </w:pPr>
      <w:bookmarkStart w:id="8"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w:t>
      </w:r>
      <w:r w:rsidR="009B345E">
        <w:rPr>
          <w:lang w:eastAsia="en-GB"/>
        </w:rPr>
        <w:t>2 years</w:t>
      </w:r>
      <w:r w:rsidRPr="00FB625C">
        <w:rPr>
          <w:lang w:eastAsia="en-GB"/>
        </w:rPr>
        <w:t xml:space="preserve">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 xml:space="preserve">suspension of routine inspection activity </w:t>
      </w:r>
      <w:proofErr w:type="gramStart"/>
      <w:r w:rsidRPr="00FB625C">
        <w:rPr>
          <w:lang w:eastAsia="en-GB"/>
        </w:rPr>
        <w:t>as a result of</w:t>
      </w:r>
      <w:proofErr w:type="gramEnd"/>
      <w:r w:rsidRPr="00FB625C">
        <w:rPr>
          <w:lang w:eastAsia="en-GB"/>
        </w:rPr>
        <w:t xml:space="preserve"> COVID-19.</w:t>
      </w:r>
    </w:p>
    <w:bookmarkEnd w:id="8"/>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1B37967D" w14:textId="3B832F19"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 xml:space="preserve">findings are published in a report for the school, </w:t>
      </w:r>
      <w:proofErr w:type="gramStart"/>
      <w:r>
        <w:t>parents</w:t>
      </w:r>
      <w:proofErr w:type="gramEnd"/>
      <w:r>
        <w:t xml:space="preserve">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w:t>
      </w:r>
      <w:hyperlink r:id="rId17" w:history="1">
        <w:r w:rsidR="009B345E">
          <w:rPr>
            <w:rStyle w:val="Hyperlink"/>
          </w:rPr>
          <w:t>our reports website</w:t>
        </w:r>
      </w:hyperlink>
      <w:r w:rsidR="00B34B5D">
        <w:t>.</w:t>
      </w:r>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E039330"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3C36F726" w:rsidR="00C32BB8" w:rsidRDefault="00C32BB8" w:rsidP="00C32BB8">
      <w:pPr>
        <w:pStyle w:val="Unnumberedparagraph"/>
      </w:pPr>
      <w:r>
        <w:t>Complaints are rare, but we treat them very seriously. You can find out more</w:t>
      </w:r>
      <w:r w:rsidR="00E810B8">
        <w:t xml:space="preserve"> about our </w:t>
      </w:r>
      <w:hyperlink r:id="rId21" w:history="1">
        <w:r w:rsidR="009B345E">
          <w:rPr>
            <w:rStyle w:val="Hyperlink"/>
          </w:rPr>
          <w:t>complaints procedure on our website</w:t>
        </w:r>
      </w:hyperlink>
      <w:r>
        <w:t xml:space="preserve"> or by calling our helpline on 0300 123 4666. </w:t>
      </w:r>
    </w:p>
    <w:p w14:paraId="6A80D16E" w14:textId="2BB00BBD" w:rsidR="00C32BB8" w:rsidRDefault="00C32BB8" w:rsidP="00C32BB8">
      <w:pPr>
        <w:pStyle w:val="Unnumberedparagraph"/>
      </w:pPr>
      <w:r>
        <w:t xml:space="preserve">If you need any more information about our work, please visit </w:t>
      </w:r>
      <w:hyperlink r:id="rId22" w:history="1">
        <w:r w:rsidR="009B345E">
          <w:rPr>
            <w:rStyle w:val="Hyperlink"/>
          </w:rPr>
          <w:t>Ofsted on Gov.UK</w:t>
        </w:r>
      </w:hyperlink>
      <w:r>
        <w:t xml:space="preserv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EE5BD93" w14:textId="039D41B3" w:rsidR="00385E29" w:rsidRDefault="00C32BB8" w:rsidP="00A84EB3">
      <w:pPr>
        <w:pStyle w:val="Unnumberedparagraph"/>
      </w:pPr>
      <w:bookmarkStart w:id="14" w:name="_Hlk132896999"/>
      <w:r>
        <w:t>If you are concerned about your child</w:t>
      </w:r>
      <w:r>
        <w:rPr>
          <w:rFonts w:ascii="Arial Unicode MS"/>
        </w:rPr>
        <w:t>’</w:t>
      </w:r>
      <w:r>
        <w:t>s school, you should start by talking directly to the teachers or headteacher or, if necessary, the governing body or the local authority</w:t>
      </w:r>
      <w:r w:rsidR="00A84EB3">
        <w:t xml:space="preserve">/academy </w:t>
      </w:r>
      <w:r w:rsidR="00226AB4">
        <w:t>trust</w:t>
      </w:r>
      <w:r>
        <w:t xml:space="preserve">. </w:t>
      </w:r>
      <w:r w:rsidR="00A84EB3">
        <w:t xml:space="preserve"> </w:t>
      </w:r>
      <w:r w:rsidR="00A84EB3" w:rsidRPr="00A84EB3">
        <w:t xml:space="preserve">Find out how to </w:t>
      </w:r>
      <w:hyperlink r:id="rId23" w:history="1">
        <w:r w:rsidR="00A84EB3" w:rsidRPr="00A84EB3">
          <w:rPr>
            <w:rStyle w:val="Hyperlink"/>
          </w:rPr>
          <w:t>Compl</w:t>
        </w:r>
        <w:r w:rsidR="00A84EB3" w:rsidRPr="00A84EB3">
          <w:rPr>
            <w:rStyle w:val="Hyperlink"/>
          </w:rPr>
          <w:t>a</w:t>
        </w:r>
        <w:r w:rsidR="00A84EB3" w:rsidRPr="00A84EB3">
          <w:rPr>
            <w:rStyle w:val="Hyperlink"/>
          </w:rPr>
          <w:t>in about a school</w:t>
        </w:r>
      </w:hyperlink>
      <w:r w:rsidR="00A84EB3" w:rsidRPr="00A84EB3">
        <w:t xml:space="preserve">. </w:t>
      </w:r>
    </w:p>
    <w:bookmarkEnd w:id="14"/>
    <w:p w14:paraId="18A83D82" w14:textId="64790BBB" w:rsidR="009E556E" w:rsidRDefault="007C70C6" w:rsidP="002F592C">
      <w:pPr>
        <w:pStyle w:val="Heading1"/>
      </w:pPr>
      <w:r>
        <w:t>Gathering personal information on inspection</w:t>
      </w:r>
    </w:p>
    <w:p w14:paraId="10911E45" w14:textId="1F6E5BA4"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w:t>
      </w:r>
      <w:r w:rsidR="00A77F9C">
        <w:rPr>
          <w:rStyle w:val="normaltextrun"/>
          <w:rFonts w:cs="Tahoma"/>
          <w:shd w:val="clear" w:color="auto" w:fill="FFFFFF"/>
        </w:rPr>
        <w:t xml:space="preserve"> </w:t>
      </w:r>
      <w:hyperlink r:id="rId24" w:tgtFrame="_blank" w:history="1">
        <w:r w:rsidR="00A77F9C">
          <w:rPr>
            <w:rFonts w:eastAsia="Times" w:cs="Tahoma"/>
            <w:color w:val="0000FF"/>
            <w:szCs w:val="20"/>
            <w:shd w:val="clear" w:color="auto" w:fill="FFFFFF"/>
          </w:rPr>
          <w:t>Ofsted's privacy policy</w:t>
        </w:r>
      </w:hyperlink>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 xml:space="preserve">The Office for Standards in Education, Children's Services and Skills (Ofsted) regulates and inspects to achieve excellence in the care of children and young people, and in education and skills for learners of all ages. It regulates and inspects childcare and children's social </w:t>
      </w:r>
      <w:proofErr w:type="gramStart"/>
      <w:r w:rsidRPr="00635588">
        <w:t>care, and</w:t>
      </w:r>
      <w:proofErr w:type="gramEnd"/>
      <w:r w:rsidRPr="00635588">
        <w:t xml:space="preserve">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43D450AF" w:rsidR="000B0459" w:rsidRPr="00635588" w:rsidRDefault="000B26E3" w:rsidP="001C74CA">
      <w:pPr>
        <w:pStyle w:val="Copyright"/>
        <w:spacing w:after="0"/>
      </w:pPr>
      <w:r>
        <w:t xml:space="preserve">© Crown copyright </w:t>
      </w:r>
      <w:r w:rsidR="009B345E">
        <w:t>2023</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3182" w14:textId="77777777" w:rsidR="00795A1F" w:rsidRDefault="00795A1F">
      <w:pPr>
        <w:pStyle w:val="Tabletext-left"/>
      </w:pPr>
      <w:r>
        <w:separator/>
      </w:r>
    </w:p>
    <w:p w14:paraId="4AC01E52" w14:textId="77777777" w:rsidR="00795A1F" w:rsidRDefault="00795A1F"/>
    <w:p w14:paraId="4757FE50" w14:textId="77777777" w:rsidR="00795A1F" w:rsidRDefault="00795A1F"/>
    <w:p w14:paraId="15C42AB1" w14:textId="77777777" w:rsidR="00795A1F" w:rsidRDefault="00795A1F"/>
  </w:endnote>
  <w:endnote w:type="continuationSeparator" w:id="0">
    <w:p w14:paraId="0C1AE521" w14:textId="77777777" w:rsidR="00795A1F" w:rsidRDefault="00795A1F">
      <w:pPr>
        <w:pStyle w:val="Tabletext-left"/>
      </w:pPr>
      <w:r>
        <w:continuationSeparator/>
      </w:r>
    </w:p>
    <w:p w14:paraId="7ED4E96B" w14:textId="77777777" w:rsidR="00795A1F" w:rsidRDefault="00795A1F"/>
    <w:p w14:paraId="490BA42F" w14:textId="77777777" w:rsidR="00795A1F" w:rsidRDefault="00795A1F"/>
    <w:p w14:paraId="5EA671B8" w14:textId="77777777" w:rsidR="00795A1F" w:rsidRDefault="00795A1F"/>
  </w:endnote>
  <w:endnote w:type="continuationNotice" w:id="1">
    <w:p w14:paraId="7BFC8918" w14:textId="77777777" w:rsidR="00795A1F" w:rsidRDefault="00795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 xml:space="preserve">Month Year, No. </w:t>
    </w:r>
    <w:proofErr w:type="spellStart"/>
    <w:r>
      <w:t>xxxxxx</w:t>
    </w:r>
    <w:proofErr w:type="spellEnd"/>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7960D999" w:rsidR="00137CCF" w:rsidRDefault="00BA3E70" w:rsidP="005E5431">
    <w:pPr>
      <w:pStyle w:val="Footer-RHSOdd"/>
      <w:tabs>
        <w:tab w:val="right" w:pos="8460"/>
      </w:tabs>
    </w:pPr>
    <w:r>
      <w:t>September</w:t>
    </w:r>
    <w:r w:rsidR="00F7685C">
      <w:t xml:space="preserve"> </w:t>
    </w:r>
    <w:r w:rsidR="00A77F9C">
      <w:t>2023</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1A0" w14:textId="00B6A9FF"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w:t>
    </w:r>
    <w:r w:rsidR="00802CA3">
      <w:t>23</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DC2A" w14:textId="77777777" w:rsidR="00795A1F" w:rsidRDefault="00795A1F">
      <w:pPr>
        <w:pStyle w:val="Tabletext-left"/>
      </w:pPr>
      <w:r>
        <w:separator/>
      </w:r>
    </w:p>
  </w:footnote>
  <w:footnote w:type="continuationSeparator" w:id="0">
    <w:p w14:paraId="397C2D9B" w14:textId="77777777" w:rsidR="00795A1F" w:rsidRDefault="00795A1F">
      <w:pPr>
        <w:pStyle w:val="Tabletext-left"/>
      </w:pPr>
      <w:r>
        <w:continuationSeparator/>
      </w:r>
    </w:p>
  </w:footnote>
  <w:footnote w:type="continuationNotice" w:id="1">
    <w:p w14:paraId="33572E11" w14:textId="77777777" w:rsidR="00795A1F" w:rsidRPr="00A61378" w:rsidRDefault="00795A1F"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A7644EEC"/>
    <w:lvl w:ilvl="0" w:tplc="4E00AEAA">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16cid:durableId="1903172524">
    <w:abstractNumId w:val="8"/>
  </w:num>
  <w:num w:numId="2" w16cid:durableId="321586898">
    <w:abstractNumId w:val="6"/>
  </w:num>
  <w:num w:numId="3" w16cid:durableId="774323641">
    <w:abstractNumId w:val="11"/>
  </w:num>
  <w:num w:numId="4" w16cid:durableId="899751949">
    <w:abstractNumId w:val="9"/>
  </w:num>
  <w:num w:numId="5" w16cid:durableId="1566835258">
    <w:abstractNumId w:val="0"/>
  </w:num>
  <w:num w:numId="6" w16cid:durableId="61299439">
    <w:abstractNumId w:val="12"/>
  </w:num>
  <w:num w:numId="7" w16cid:durableId="1666543365">
    <w:abstractNumId w:val="5"/>
  </w:num>
  <w:num w:numId="8" w16cid:durableId="244994883">
    <w:abstractNumId w:val="1"/>
  </w:num>
  <w:num w:numId="9" w16cid:durableId="441193845">
    <w:abstractNumId w:val="11"/>
  </w:num>
  <w:num w:numId="10" w16cid:durableId="850410359">
    <w:abstractNumId w:val="12"/>
  </w:num>
  <w:num w:numId="11" w16cid:durableId="134492375">
    <w:abstractNumId w:val="12"/>
  </w:num>
  <w:num w:numId="12" w16cid:durableId="858813214">
    <w:abstractNumId w:val="7"/>
  </w:num>
  <w:num w:numId="13" w16cid:durableId="390662047">
    <w:abstractNumId w:val="10"/>
  </w:num>
  <w:num w:numId="14" w16cid:durableId="814568178">
    <w:abstractNumId w:val="5"/>
  </w:num>
  <w:num w:numId="15" w16cid:durableId="696348558">
    <w:abstractNumId w:val="5"/>
  </w:num>
  <w:num w:numId="16" w16cid:durableId="682168943">
    <w:abstractNumId w:val="5"/>
  </w:num>
  <w:num w:numId="17" w16cid:durableId="249973428">
    <w:abstractNumId w:val="5"/>
  </w:num>
  <w:num w:numId="18" w16cid:durableId="502546200">
    <w:abstractNumId w:val="7"/>
  </w:num>
  <w:num w:numId="19" w16cid:durableId="94181609">
    <w:abstractNumId w:val="4"/>
  </w:num>
  <w:num w:numId="20" w16cid:durableId="470485003">
    <w:abstractNumId w:val="4"/>
  </w:num>
  <w:num w:numId="21" w16cid:durableId="586038110">
    <w:abstractNumId w:val="2"/>
  </w:num>
  <w:num w:numId="22" w16cid:durableId="190610847">
    <w:abstractNumId w:val="3"/>
  </w:num>
  <w:num w:numId="23" w16cid:durableId="418913687">
    <w:abstractNumId w:val="4"/>
  </w:num>
  <w:num w:numId="24" w16cid:durableId="680620557">
    <w:abstractNumId w:val="4"/>
  </w:num>
  <w:num w:numId="25" w16cid:durableId="379326424">
    <w:abstractNumId w:val="4"/>
  </w:num>
  <w:num w:numId="26" w16cid:durableId="577134485">
    <w:abstractNumId w:val="4"/>
  </w:num>
  <w:num w:numId="27" w16cid:durableId="584147821">
    <w:abstractNumId w:val="4"/>
  </w:num>
  <w:num w:numId="28" w16cid:durableId="717976706">
    <w:abstractNumId w:val="4"/>
  </w:num>
  <w:num w:numId="29" w16cid:durableId="226649757">
    <w:abstractNumId w:val="4"/>
  </w:num>
  <w:num w:numId="30" w16cid:durableId="140587284">
    <w:abstractNumId w:val="4"/>
  </w:num>
  <w:num w:numId="31" w16cid:durableId="421344293">
    <w:abstractNumId w:val="4"/>
  </w:num>
  <w:num w:numId="32" w16cid:durableId="467166314">
    <w:abstractNumId w:val="4"/>
  </w:num>
  <w:num w:numId="33" w16cid:durableId="384182124">
    <w:abstractNumId w:val="4"/>
  </w:num>
  <w:num w:numId="34" w16cid:durableId="1660306141">
    <w:abstractNumId w:val="4"/>
  </w:num>
  <w:num w:numId="35" w16cid:durableId="440338357">
    <w:abstractNumId w:val="6"/>
  </w:num>
  <w:num w:numId="36" w16cid:durableId="7095777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B6384"/>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5439"/>
    <w:rsid w:val="0017581F"/>
    <w:rsid w:val="00177D5A"/>
    <w:rsid w:val="00180A9D"/>
    <w:rsid w:val="00181078"/>
    <w:rsid w:val="001840DE"/>
    <w:rsid w:val="00184C5E"/>
    <w:rsid w:val="00186318"/>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26AB4"/>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97360"/>
    <w:rsid w:val="002A0231"/>
    <w:rsid w:val="002A098C"/>
    <w:rsid w:val="002A6188"/>
    <w:rsid w:val="002B3474"/>
    <w:rsid w:val="002B5491"/>
    <w:rsid w:val="002C41D3"/>
    <w:rsid w:val="002C42FC"/>
    <w:rsid w:val="002C4C75"/>
    <w:rsid w:val="002C6024"/>
    <w:rsid w:val="002D0465"/>
    <w:rsid w:val="002D0859"/>
    <w:rsid w:val="002D56ED"/>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6B53"/>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060"/>
    <w:rsid w:val="004708C5"/>
    <w:rsid w:val="0047334B"/>
    <w:rsid w:val="00475C75"/>
    <w:rsid w:val="00480623"/>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33B4"/>
    <w:rsid w:val="005045AA"/>
    <w:rsid w:val="005061FD"/>
    <w:rsid w:val="005066A4"/>
    <w:rsid w:val="00506C24"/>
    <w:rsid w:val="005073A0"/>
    <w:rsid w:val="005077CD"/>
    <w:rsid w:val="0051134F"/>
    <w:rsid w:val="0051496D"/>
    <w:rsid w:val="00515A2B"/>
    <w:rsid w:val="0051705A"/>
    <w:rsid w:val="00522CE4"/>
    <w:rsid w:val="00531B9E"/>
    <w:rsid w:val="00533481"/>
    <w:rsid w:val="005336CD"/>
    <w:rsid w:val="00537150"/>
    <w:rsid w:val="00541534"/>
    <w:rsid w:val="005425BE"/>
    <w:rsid w:val="00542C27"/>
    <w:rsid w:val="00550A85"/>
    <w:rsid w:val="00551CB2"/>
    <w:rsid w:val="00555065"/>
    <w:rsid w:val="005571AF"/>
    <w:rsid w:val="005604C0"/>
    <w:rsid w:val="00560D03"/>
    <w:rsid w:val="00562761"/>
    <w:rsid w:val="005641BC"/>
    <w:rsid w:val="00567C31"/>
    <w:rsid w:val="00572352"/>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5527"/>
    <w:rsid w:val="005F720E"/>
    <w:rsid w:val="00602B61"/>
    <w:rsid w:val="00603BE7"/>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C5EF9"/>
    <w:rsid w:val="006D10C8"/>
    <w:rsid w:val="006D1C98"/>
    <w:rsid w:val="006D396C"/>
    <w:rsid w:val="006E2192"/>
    <w:rsid w:val="006E3137"/>
    <w:rsid w:val="006E42A7"/>
    <w:rsid w:val="006E538B"/>
    <w:rsid w:val="006E641F"/>
    <w:rsid w:val="006F0071"/>
    <w:rsid w:val="006F1E22"/>
    <w:rsid w:val="006F43FD"/>
    <w:rsid w:val="006F75A0"/>
    <w:rsid w:val="0070238C"/>
    <w:rsid w:val="0070530E"/>
    <w:rsid w:val="00710479"/>
    <w:rsid w:val="0071679F"/>
    <w:rsid w:val="007234BB"/>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77675"/>
    <w:rsid w:val="00780581"/>
    <w:rsid w:val="007818BD"/>
    <w:rsid w:val="007852B0"/>
    <w:rsid w:val="00785AF3"/>
    <w:rsid w:val="007922CB"/>
    <w:rsid w:val="00793254"/>
    <w:rsid w:val="007951C7"/>
    <w:rsid w:val="00795A1F"/>
    <w:rsid w:val="007978FB"/>
    <w:rsid w:val="007A1ADD"/>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2CA3"/>
    <w:rsid w:val="0080524A"/>
    <w:rsid w:val="00805A3D"/>
    <w:rsid w:val="008168D6"/>
    <w:rsid w:val="008168E1"/>
    <w:rsid w:val="00823A0C"/>
    <w:rsid w:val="00823A16"/>
    <w:rsid w:val="008241D4"/>
    <w:rsid w:val="008262C3"/>
    <w:rsid w:val="00826710"/>
    <w:rsid w:val="00827AA4"/>
    <w:rsid w:val="00827FF5"/>
    <w:rsid w:val="00832DB1"/>
    <w:rsid w:val="00834182"/>
    <w:rsid w:val="008358DD"/>
    <w:rsid w:val="00837650"/>
    <w:rsid w:val="008412A3"/>
    <w:rsid w:val="00843F38"/>
    <w:rsid w:val="0084504E"/>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1B63"/>
    <w:rsid w:val="008C1D16"/>
    <w:rsid w:val="008C6E91"/>
    <w:rsid w:val="008D0DD8"/>
    <w:rsid w:val="008D172B"/>
    <w:rsid w:val="008D4E26"/>
    <w:rsid w:val="008E2A22"/>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36A6F"/>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B1DB8"/>
    <w:rsid w:val="009B345E"/>
    <w:rsid w:val="009B648D"/>
    <w:rsid w:val="009B688B"/>
    <w:rsid w:val="009B696B"/>
    <w:rsid w:val="009B7548"/>
    <w:rsid w:val="009C021D"/>
    <w:rsid w:val="009C0EC6"/>
    <w:rsid w:val="009C3678"/>
    <w:rsid w:val="009C44C9"/>
    <w:rsid w:val="009C6931"/>
    <w:rsid w:val="009C761C"/>
    <w:rsid w:val="009D3333"/>
    <w:rsid w:val="009D5BA2"/>
    <w:rsid w:val="009D74C0"/>
    <w:rsid w:val="009D77D1"/>
    <w:rsid w:val="009D7B1F"/>
    <w:rsid w:val="009E145B"/>
    <w:rsid w:val="009E24D0"/>
    <w:rsid w:val="009E3D83"/>
    <w:rsid w:val="009E4712"/>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A11"/>
    <w:rsid w:val="00A46E11"/>
    <w:rsid w:val="00A51DA9"/>
    <w:rsid w:val="00A575E9"/>
    <w:rsid w:val="00A61378"/>
    <w:rsid w:val="00A643D3"/>
    <w:rsid w:val="00A67F47"/>
    <w:rsid w:val="00A7308C"/>
    <w:rsid w:val="00A77F9C"/>
    <w:rsid w:val="00A77FD5"/>
    <w:rsid w:val="00A814F4"/>
    <w:rsid w:val="00A82AC5"/>
    <w:rsid w:val="00A84EB3"/>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1591"/>
    <w:rsid w:val="00AF66E1"/>
    <w:rsid w:val="00AF7EB5"/>
    <w:rsid w:val="00B028BD"/>
    <w:rsid w:val="00B0458D"/>
    <w:rsid w:val="00B068EC"/>
    <w:rsid w:val="00B11456"/>
    <w:rsid w:val="00B163A5"/>
    <w:rsid w:val="00B17690"/>
    <w:rsid w:val="00B2671A"/>
    <w:rsid w:val="00B26CA6"/>
    <w:rsid w:val="00B312AE"/>
    <w:rsid w:val="00B3432E"/>
    <w:rsid w:val="00B34B5D"/>
    <w:rsid w:val="00B3567D"/>
    <w:rsid w:val="00B3701E"/>
    <w:rsid w:val="00B4127E"/>
    <w:rsid w:val="00B413F2"/>
    <w:rsid w:val="00B41871"/>
    <w:rsid w:val="00B41F69"/>
    <w:rsid w:val="00B447F4"/>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1406"/>
    <w:rsid w:val="00BA3E70"/>
    <w:rsid w:val="00BB0712"/>
    <w:rsid w:val="00BB1F64"/>
    <w:rsid w:val="00BB4268"/>
    <w:rsid w:val="00BB585F"/>
    <w:rsid w:val="00BB5F05"/>
    <w:rsid w:val="00BC345A"/>
    <w:rsid w:val="00BC7A56"/>
    <w:rsid w:val="00BD048A"/>
    <w:rsid w:val="00BD2FC7"/>
    <w:rsid w:val="00BD3139"/>
    <w:rsid w:val="00BD3FEF"/>
    <w:rsid w:val="00BD622E"/>
    <w:rsid w:val="00BE0ED4"/>
    <w:rsid w:val="00BE3F9F"/>
    <w:rsid w:val="00BE4C06"/>
    <w:rsid w:val="00BE6746"/>
    <w:rsid w:val="00BF12C9"/>
    <w:rsid w:val="00BF2708"/>
    <w:rsid w:val="00BF30AF"/>
    <w:rsid w:val="00BF4D0D"/>
    <w:rsid w:val="00C01F24"/>
    <w:rsid w:val="00C02433"/>
    <w:rsid w:val="00C04480"/>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93EC5"/>
    <w:rsid w:val="00C9460F"/>
    <w:rsid w:val="00C97493"/>
    <w:rsid w:val="00CA13CC"/>
    <w:rsid w:val="00CA15E5"/>
    <w:rsid w:val="00CB377A"/>
    <w:rsid w:val="00CB483E"/>
    <w:rsid w:val="00CB5176"/>
    <w:rsid w:val="00CB5FF9"/>
    <w:rsid w:val="00CB6495"/>
    <w:rsid w:val="00CC184F"/>
    <w:rsid w:val="00CC3487"/>
    <w:rsid w:val="00CD2AD4"/>
    <w:rsid w:val="00CD37F4"/>
    <w:rsid w:val="00CD727C"/>
    <w:rsid w:val="00CE452A"/>
    <w:rsid w:val="00CF0FFA"/>
    <w:rsid w:val="00CF67BF"/>
    <w:rsid w:val="00D00302"/>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BE3"/>
    <w:rsid w:val="00D54E5A"/>
    <w:rsid w:val="00D57044"/>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3A69"/>
    <w:rsid w:val="00E2606C"/>
    <w:rsid w:val="00E267C4"/>
    <w:rsid w:val="00E268F9"/>
    <w:rsid w:val="00E26F1B"/>
    <w:rsid w:val="00E27BC4"/>
    <w:rsid w:val="00E3052A"/>
    <w:rsid w:val="00E30FE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50DF"/>
    <w:rsid w:val="00EA705D"/>
    <w:rsid w:val="00EB2E3E"/>
    <w:rsid w:val="00EB4227"/>
    <w:rsid w:val="00EB5992"/>
    <w:rsid w:val="00EB5A84"/>
    <w:rsid w:val="00EB66C1"/>
    <w:rsid w:val="00EC3C97"/>
    <w:rsid w:val="00EC6932"/>
    <w:rsid w:val="00EC6C70"/>
    <w:rsid w:val="00ED1472"/>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17B0"/>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394"/>
    <w:rsid w:val="00FC2507"/>
    <w:rsid w:val="00FC655E"/>
    <w:rsid w:val="00FD179C"/>
    <w:rsid w:val="00FD569E"/>
    <w:rsid w:val="00FD73C4"/>
    <w:rsid w:val="00FE6505"/>
    <w:rsid w:val="00FF0ED5"/>
    <w:rsid w:val="00FF29B7"/>
    <w:rsid w:val="00FF2E8A"/>
    <w:rsid w:val="00FF39D3"/>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86A98EE6-1773-4A3A-BC7F-601AF088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CF0FFA"/>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4635">
      <w:bodyDiv w:val="1"/>
      <w:marLeft w:val="0"/>
      <w:marRight w:val="0"/>
      <w:marTop w:val="0"/>
      <w:marBottom w:val="0"/>
      <w:divBdr>
        <w:top w:val="none" w:sz="0" w:space="0" w:color="auto"/>
        <w:left w:val="none" w:sz="0" w:space="0" w:color="auto"/>
        <w:bottom w:val="none" w:sz="0" w:space="0" w:color="auto"/>
        <w:right w:val="none" w:sz="0" w:space="0" w:color="auto"/>
      </w:divBdr>
    </w:div>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s://www.gov.uk/government/publications/school-inspection-handbook-eif/school-monitoring-handbook"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complain-about-school"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83420d2-015a-44d7-88d6-c1840e22837f">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UserInfo>
        <DisplayName>Daniel Hicks</DisplayName>
        <AccountId>1506</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33AE72C0D107C4AB79D468A36667B03" ma:contentTypeVersion="5" ma:contentTypeDescription="Create a new document." ma:contentTypeScope="" ma:versionID="d2ab32b2c3c85a1c1d5237789c6b50bd">
  <xsd:schema xmlns:xsd="http://www.w3.org/2001/XMLSchema" xmlns:xs="http://www.w3.org/2001/XMLSchema" xmlns:p="http://schemas.microsoft.com/office/2006/metadata/properties" xmlns:ns2="68656bfb-b68c-4ae7-944f-8e524d4e5987" xmlns:ns3="283420d2-015a-44d7-88d6-c1840e22837f" targetNamespace="http://schemas.microsoft.com/office/2006/metadata/properties" ma:root="true" ma:fieldsID="2a167622c4370ff70da51741c2d1620a" ns2:_="" ns3:_="">
    <xsd:import namespace="68656bfb-b68c-4ae7-944f-8e524d4e5987"/>
    <xsd:import namespace="283420d2-015a-44d7-88d6-c1840e2283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56bfb-b68c-4ae7-944f-8e524d4e5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20d2-015a-44d7-88d6-c1840e2283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283420d2-015a-44d7-88d6-c1840e22837f"/>
  </ds:schemaRefs>
</ds:datastoreItem>
</file>

<file path=customXml/itemProps5.xml><?xml version="1.0" encoding="utf-8"?>
<ds:datastoreItem xmlns:ds="http://schemas.openxmlformats.org/officeDocument/2006/customXml" ds:itemID="{908332CE-E469-4993-BC03-4D08156F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56bfb-b68c-4ae7-944f-8e524d4e5987"/>
    <ds:schemaRef ds:uri="283420d2-015a-44d7-88d6-c1840e22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2042</Words>
  <Characters>12280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14294</CharactersWithSpaces>
  <SharedDoc>false</SharedDoc>
  <HLinks>
    <vt:vector size="114" baseType="variant">
      <vt:variant>
        <vt:i4>1441795</vt:i4>
      </vt:variant>
      <vt:variant>
        <vt:i4>57</vt:i4>
      </vt:variant>
      <vt:variant>
        <vt:i4>0</vt:i4>
      </vt:variant>
      <vt:variant>
        <vt:i4>5</vt:i4>
      </vt:variant>
      <vt:variant>
        <vt:lpwstr>http://www.gov.uk/ofsted</vt:lpwstr>
      </vt:variant>
      <vt:variant>
        <vt:lpwstr/>
      </vt:variant>
      <vt:variant>
        <vt:i4>3276896</vt:i4>
      </vt:variant>
      <vt:variant>
        <vt:i4>54</vt:i4>
      </vt:variant>
      <vt:variant>
        <vt:i4>0</vt:i4>
      </vt:variant>
      <vt:variant>
        <vt:i4>5</vt:i4>
      </vt:variant>
      <vt:variant>
        <vt:lpwstr>http://eepurl.com/iTrDn</vt:lpwstr>
      </vt:variant>
      <vt:variant>
        <vt:lpwstr/>
      </vt:variant>
      <vt:variant>
        <vt:i4>1114132</vt:i4>
      </vt:variant>
      <vt:variant>
        <vt:i4>51</vt:i4>
      </vt:variant>
      <vt:variant>
        <vt:i4>0</vt:i4>
      </vt:variant>
      <vt:variant>
        <vt:i4>5</vt:i4>
      </vt:variant>
      <vt:variant>
        <vt:lpwstr>http://www.gov.uk/government/organisations/ofsted</vt:lpwstr>
      </vt:variant>
      <vt:variant>
        <vt:lpwstr/>
      </vt:variant>
      <vt:variant>
        <vt:i4>3670022</vt:i4>
      </vt:variant>
      <vt:variant>
        <vt:i4>48</vt:i4>
      </vt:variant>
      <vt:variant>
        <vt:i4>0</vt:i4>
      </vt:variant>
      <vt:variant>
        <vt:i4>5</vt:i4>
      </vt:variant>
      <vt:variant>
        <vt:lpwstr>mailto:psi@nationalarchives.gsi.gov.uk</vt:lpwstr>
      </vt:variant>
      <vt:variant>
        <vt:lpwstr/>
      </vt:variant>
      <vt:variant>
        <vt:i4>6553714</vt:i4>
      </vt:variant>
      <vt:variant>
        <vt:i4>45</vt:i4>
      </vt:variant>
      <vt:variant>
        <vt:i4>0</vt:i4>
      </vt:variant>
      <vt:variant>
        <vt:i4>5</vt:i4>
      </vt:variant>
      <vt:variant>
        <vt:lpwstr>http://www.nationalarchives.gov.uk/doc/open-government-licence</vt:lpwstr>
      </vt:variant>
      <vt:variant>
        <vt:lpwstr/>
      </vt:variant>
      <vt:variant>
        <vt:i4>7864340</vt:i4>
      </vt:variant>
      <vt:variant>
        <vt:i4>42</vt:i4>
      </vt:variant>
      <vt:variant>
        <vt:i4>0</vt:i4>
      </vt:variant>
      <vt:variant>
        <vt:i4>5</vt:i4>
      </vt:variant>
      <vt:variant>
        <vt:lpwstr>mailto:enquiries@ofsted.gov.uk</vt:lpwstr>
      </vt:variant>
      <vt:variant>
        <vt:lpwstr/>
      </vt:variant>
      <vt:variant>
        <vt:i4>3014702</vt:i4>
      </vt:variant>
      <vt:variant>
        <vt:i4>39</vt:i4>
      </vt:variant>
      <vt:variant>
        <vt:i4>0</vt:i4>
      </vt:variant>
      <vt:variant>
        <vt:i4>5</vt:i4>
      </vt:variant>
      <vt:variant>
        <vt:lpwstr>https://www.gov.uk/government/publications/ofsted-privacy-notices/schools-ofsted-privacy-notice</vt:lpwstr>
      </vt:variant>
      <vt:variant>
        <vt:lpwstr/>
      </vt:variant>
      <vt:variant>
        <vt:i4>1966101</vt:i4>
      </vt:variant>
      <vt:variant>
        <vt:i4>36</vt:i4>
      </vt:variant>
      <vt:variant>
        <vt:i4>0</vt:i4>
      </vt:variant>
      <vt:variant>
        <vt:i4>5</vt:i4>
      </vt:variant>
      <vt:variant>
        <vt:lpwstr>https://www.gov.uk/complain-about-school</vt:lpwstr>
      </vt:variant>
      <vt:variant>
        <vt:lpwstr/>
      </vt:variant>
      <vt:variant>
        <vt:i4>1114132</vt:i4>
      </vt:variant>
      <vt:variant>
        <vt:i4>30</vt:i4>
      </vt:variant>
      <vt:variant>
        <vt:i4>0</vt:i4>
      </vt:variant>
      <vt:variant>
        <vt:i4>5</vt:i4>
      </vt:variant>
      <vt:variant>
        <vt:lpwstr>http://www.gov.uk/government/organisations/ofsted</vt:lpwstr>
      </vt:variant>
      <vt:variant>
        <vt:lpwstr/>
      </vt:variant>
      <vt:variant>
        <vt:i4>4653057</vt:i4>
      </vt:variant>
      <vt:variant>
        <vt:i4>27</vt:i4>
      </vt:variant>
      <vt:variant>
        <vt:i4>0</vt:i4>
      </vt:variant>
      <vt:variant>
        <vt:i4>5</vt:i4>
      </vt:variant>
      <vt:variant>
        <vt:lpwstr>https://www.gov.uk/government/organisations/ofsted/about/complaints-procedure</vt:lpwstr>
      </vt:variant>
      <vt:variant>
        <vt:lpwstr/>
      </vt:variant>
      <vt:variant>
        <vt:i4>5963858</vt:i4>
      </vt:variant>
      <vt:variant>
        <vt:i4>24</vt:i4>
      </vt:variant>
      <vt:variant>
        <vt:i4>0</vt:i4>
      </vt:variant>
      <vt:variant>
        <vt:i4>5</vt:i4>
      </vt:variant>
      <vt:variant>
        <vt:lpwstr>https://www.gov.uk/government/publications/school-inspection-handbook-eif/school-monitoring-handbook</vt:lpwstr>
      </vt:variant>
      <vt:variant>
        <vt:lpwstr/>
      </vt:variant>
      <vt:variant>
        <vt:i4>786507</vt:i4>
      </vt:variant>
      <vt:variant>
        <vt:i4>21</vt:i4>
      </vt:variant>
      <vt:variant>
        <vt:i4>0</vt:i4>
      </vt:variant>
      <vt:variant>
        <vt:i4>5</vt:i4>
      </vt:variant>
      <vt:variant>
        <vt:lpwstr>http://www.gov.uk/government/publications/school-inspection-handbook-eif</vt:lpwstr>
      </vt:variant>
      <vt:variant>
        <vt:lpwstr/>
      </vt:variant>
      <vt:variant>
        <vt:i4>655362</vt:i4>
      </vt:variant>
      <vt:variant>
        <vt:i4>18</vt:i4>
      </vt:variant>
      <vt:variant>
        <vt:i4>0</vt:i4>
      </vt:variant>
      <vt:variant>
        <vt:i4>5</vt:i4>
      </vt:variant>
      <vt:variant>
        <vt:lpwstr>http://www.gov.uk/government/publications/education-inspection-framework</vt:lpwstr>
      </vt:variant>
      <vt:variant>
        <vt:lpwstr/>
      </vt:variant>
      <vt:variant>
        <vt:i4>5570635</vt:i4>
      </vt:variant>
      <vt:variant>
        <vt:i4>15</vt:i4>
      </vt:variant>
      <vt:variant>
        <vt:i4>0</vt:i4>
      </vt:variant>
      <vt:variant>
        <vt:i4>5</vt:i4>
      </vt:variant>
      <vt:variant>
        <vt:lpwstr>http://reports.ofsted.gov.uk/</vt:lpwstr>
      </vt:variant>
      <vt:variant>
        <vt:lpwstr/>
      </vt:variant>
      <vt:variant>
        <vt:i4>131075</vt:i4>
      </vt:variant>
      <vt:variant>
        <vt:i4>12</vt:i4>
      </vt:variant>
      <vt:variant>
        <vt:i4>0</vt:i4>
      </vt:variant>
      <vt:variant>
        <vt:i4>5</vt:i4>
      </vt:variant>
      <vt:variant>
        <vt:lpwstr>https://parentview.ofsted.gov.uk/</vt:lpwstr>
      </vt:variant>
      <vt:variant>
        <vt:lpwstr/>
      </vt:variant>
      <vt:variant>
        <vt:i4>4194397</vt:i4>
      </vt:variant>
      <vt:variant>
        <vt:i4>9</vt:i4>
      </vt:variant>
      <vt:variant>
        <vt:i4>0</vt:i4>
      </vt:variant>
      <vt:variant>
        <vt:i4>5</vt:i4>
      </vt:variant>
      <vt:variant>
        <vt:lpwstr>http://www.gov.uk/guidance/social-care-common-inspection-framework-sccif-boarding-schools</vt:lpwstr>
      </vt:variant>
      <vt:variant>
        <vt:lpwstr/>
      </vt:variant>
      <vt:variant>
        <vt:i4>3211323</vt:i4>
      </vt:variant>
      <vt:variant>
        <vt:i4>6</vt:i4>
      </vt:variant>
      <vt:variant>
        <vt:i4>0</vt:i4>
      </vt:variant>
      <vt:variant>
        <vt:i4>5</vt:i4>
      </vt:variant>
      <vt:variant>
        <vt:lpwstr>https://www.legislation.gov.uk/uksi/2020/1258/made</vt:lpwstr>
      </vt:variant>
      <vt:variant>
        <vt:lpwstr/>
      </vt:variant>
      <vt:variant>
        <vt:i4>6881404</vt:i4>
      </vt:variant>
      <vt:variant>
        <vt:i4>3</vt:i4>
      </vt:variant>
      <vt:variant>
        <vt:i4>0</vt:i4>
      </vt:variant>
      <vt:variant>
        <vt:i4>5</vt:i4>
      </vt:variant>
      <vt:variant>
        <vt:lpwstr>https://www.legislation.gov.uk/ukpga/2005/18/section/8</vt:lpwstr>
      </vt:variant>
      <vt:variant>
        <vt:lpwstr/>
      </vt:variant>
      <vt:variant>
        <vt:i4>6553724</vt:i4>
      </vt:variant>
      <vt:variant>
        <vt:i4>0</vt:i4>
      </vt:variant>
      <vt:variant>
        <vt:i4>0</vt:i4>
      </vt:variant>
      <vt:variant>
        <vt:i4>5</vt:i4>
      </vt:variant>
      <vt:variant>
        <vt:lpwstr>https://www.legislation.gov.uk/ukpga/2005/18/section/5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Adam Silk</cp:lastModifiedBy>
  <cp:revision>2</cp:revision>
  <cp:lastPrinted>2007-03-23T07:56:00Z</cp:lastPrinted>
  <dcterms:created xsi:type="dcterms:W3CDTF">2023-08-09T12:38:00Z</dcterms:created>
  <dcterms:modified xsi:type="dcterms:W3CDTF">2023-08-09T12:38:00Z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0x010100633AE72C0D107C4AB79D468A36667B03</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y fmtid="{D5CDD505-2E9C-101B-9397-08002B2CF9AE}" pid="43" name="Leadauthor">
    <vt:lpwstr/>
  </property>
</Properties>
</file>